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3F31" w14:textId="77777777" w:rsidR="008A5022" w:rsidRDefault="008A5022" w:rsidP="00AA60EA">
      <w:pPr>
        <w:pStyle w:val="ydpfd759be5yiv4517859114ydp1085bfe6yiv0811236661msonormal"/>
        <w:rPr>
          <w:rStyle w:val="ydpfd759be5yiv4517859114ydp1085bfe6yiv0811236661ydpf5646353yiv0863071369ydpc9c61435yiv2534067217"/>
          <w:color w:val="26282A"/>
          <w:sz w:val="24"/>
          <w:szCs w:val="24"/>
        </w:rPr>
      </w:pPr>
      <w:bookmarkStart w:id="0" w:name="_GoBack"/>
      <w:bookmarkEnd w:id="0"/>
      <w:r>
        <w:rPr>
          <w:rStyle w:val="ydpfd759be5yiv4517859114ydp1085bfe6yiv0811236661ydpf5646353yiv0863071369ydpc9c61435yiv2534067217"/>
          <w:color w:val="26282A"/>
          <w:sz w:val="24"/>
          <w:szCs w:val="24"/>
        </w:rPr>
        <w:t>KEEPING LISMORE SAFE</w:t>
      </w:r>
    </w:p>
    <w:p w14:paraId="46AB41AC" w14:textId="77777777" w:rsidR="00AA60EA" w:rsidRPr="008A5022" w:rsidRDefault="008A5022" w:rsidP="00AA60EA">
      <w:pPr>
        <w:pStyle w:val="ydpfd759be5yiv4517859114ydp1085bfe6yiv0811236661msonormal"/>
        <w:rPr>
          <w:color w:val="26282A"/>
          <w:sz w:val="24"/>
          <w:szCs w:val="24"/>
        </w:rPr>
      </w:pPr>
      <w:r>
        <w:rPr>
          <w:rStyle w:val="ydpfd759be5yiv4517859114ydp1085bfe6yiv0811236661ydpf5646353yiv0863071369ydpc9c61435yiv2534067217"/>
          <w:color w:val="26282A"/>
          <w:sz w:val="24"/>
          <w:szCs w:val="24"/>
        </w:rPr>
        <w:t xml:space="preserve">LISMORE EMERGENCY </w:t>
      </w:r>
      <w:r w:rsidR="00AA60EA" w:rsidRPr="008A5022">
        <w:rPr>
          <w:rStyle w:val="ydpfd759be5yiv4517859114ydp1085bfe6yiv0811236661ydpf5646353yiv0863071369ydpc9c61435yiv2534067217"/>
          <w:color w:val="26282A"/>
          <w:sz w:val="24"/>
          <w:szCs w:val="24"/>
        </w:rPr>
        <w:t>RESPONSE GROUP STATEMENT</w:t>
      </w:r>
    </w:p>
    <w:p w14:paraId="33033B87" w14:textId="77777777" w:rsidR="007C03E4" w:rsidRDefault="008A5022" w:rsidP="0059303D">
      <w:pPr>
        <w:pStyle w:val="ydpfd759be5yiv4517859114msonormal"/>
        <w:rPr>
          <w:rStyle w:val="ydpfd759be5yiv4517859114ydp1085bfe6yiv0811236661ydpf5646353yiv0863071369ydpc9c61435yiv2534067217"/>
          <w:color w:val="26282A"/>
          <w:sz w:val="24"/>
          <w:szCs w:val="24"/>
        </w:rPr>
      </w:pPr>
      <w:r>
        <w:rPr>
          <w:rStyle w:val="ydpfd759be5yiv4517859114ydp1085bfe6yiv0811236661ydpf5646353yiv0863071369ydpc9c61435yiv2534067217"/>
          <w:color w:val="26282A"/>
          <w:sz w:val="24"/>
          <w:szCs w:val="24"/>
        </w:rPr>
        <w:t xml:space="preserve">At this difficult time, we all must focus on keeping ourselves and our community safe. </w:t>
      </w:r>
    </w:p>
    <w:p w14:paraId="1E0F6DEE" w14:textId="01256F8A" w:rsidR="008A5022" w:rsidRDefault="008A5022" w:rsidP="0059303D">
      <w:pPr>
        <w:pStyle w:val="ydpfd759be5yiv4517859114msonormal"/>
        <w:rPr>
          <w:sz w:val="24"/>
          <w:szCs w:val="24"/>
        </w:rPr>
      </w:pPr>
      <w:r>
        <w:rPr>
          <w:rStyle w:val="ydpfd759be5yiv4517859114ydp1085bfe6yiv0811236661ydpf5646353yiv0863071369ydpc9c61435yiv2534067217"/>
          <w:color w:val="26282A"/>
          <w:sz w:val="24"/>
          <w:szCs w:val="24"/>
        </w:rPr>
        <w:t xml:space="preserve">However, we understand that some aspects of living here must continue – for example, farming activities - and that many farms will rely on their usual helpers arriving for the lambing period.  But we do urge any </w:t>
      </w:r>
      <w:proofErr w:type="spellStart"/>
      <w:r>
        <w:rPr>
          <w:rStyle w:val="ydpfd759be5yiv4517859114ydp1085bfe6yiv0811236661ydpf5646353yiv0863071369ydpc9c61435yiv2534067217"/>
          <w:color w:val="26282A"/>
          <w:sz w:val="24"/>
          <w:szCs w:val="24"/>
        </w:rPr>
        <w:t>lambers</w:t>
      </w:r>
      <w:proofErr w:type="spellEnd"/>
      <w:r>
        <w:rPr>
          <w:rStyle w:val="ydpfd759be5yiv4517859114ydp1085bfe6yiv0811236661ydpf5646353yiv0863071369ydpc9c61435yiv2534067217"/>
          <w:color w:val="26282A"/>
          <w:sz w:val="24"/>
          <w:szCs w:val="24"/>
        </w:rPr>
        <w:t xml:space="preserve"> who have yet to arrive </w:t>
      </w:r>
      <w:r w:rsidR="0059303D">
        <w:rPr>
          <w:rStyle w:val="ydpfd759be5yiv4517859114ydp1085bfe6yiv0811236661ydpf5646353yiv0863071369ydpc9c61435yiv2534067217"/>
          <w:color w:val="26282A"/>
          <w:sz w:val="24"/>
          <w:szCs w:val="24"/>
        </w:rPr>
        <w:t>to think first “</w:t>
      </w:r>
      <w:r w:rsidRPr="008A5022">
        <w:rPr>
          <w:sz w:val="24"/>
          <w:szCs w:val="24"/>
        </w:rPr>
        <w:t>am I crucial to the lambing effort/am I really an ‘essential’ worker?</w:t>
      </w:r>
      <w:r w:rsidR="0059303D">
        <w:rPr>
          <w:sz w:val="24"/>
          <w:szCs w:val="24"/>
        </w:rPr>
        <w:t>” if your contribution really is essential then please organise to self -isolate when you arrive and to practi</w:t>
      </w:r>
      <w:r w:rsidR="00690478">
        <w:rPr>
          <w:sz w:val="24"/>
          <w:szCs w:val="24"/>
        </w:rPr>
        <w:t>s</w:t>
      </w:r>
      <w:r w:rsidR="0059303D">
        <w:rPr>
          <w:sz w:val="24"/>
          <w:szCs w:val="24"/>
        </w:rPr>
        <w:t xml:space="preserve">e social distancing for the entire period of your stay. </w:t>
      </w:r>
      <w:r w:rsidR="00D40DEB">
        <w:rPr>
          <w:sz w:val="24"/>
          <w:szCs w:val="24"/>
        </w:rPr>
        <w:t xml:space="preserve">On arrival, please follow our guidance on decontamination and sanitisation procedures very rigorously. If your farming family has someone in the highly at risk category then don’t come, don’t put their lives in danger. </w:t>
      </w:r>
    </w:p>
    <w:p w14:paraId="50F90CAA" w14:textId="77777777" w:rsidR="00AA60EA" w:rsidRDefault="00155C39" w:rsidP="00AA60EA">
      <w:pPr>
        <w:pStyle w:val="ydpfd759be5yiv4517859114msonormal"/>
        <w:rPr>
          <w:color w:val="26282A"/>
          <w:sz w:val="24"/>
          <w:szCs w:val="24"/>
        </w:rPr>
      </w:pPr>
      <w:r>
        <w:rPr>
          <w:noProof/>
          <w:color w:val="26282A"/>
          <w:sz w:val="24"/>
          <w:szCs w:val="24"/>
        </w:rPr>
        <mc:AlternateContent>
          <mc:Choice Requires="wps">
            <w:drawing>
              <wp:anchor distT="0" distB="0" distL="114300" distR="114300" simplePos="0" relativeHeight="251659264" behindDoc="0" locked="0" layoutInCell="1" allowOverlap="1" wp14:anchorId="2E4104B4" wp14:editId="0F5E2B36">
                <wp:simplePos x="0" y="0"/>
                <wp:positionH relativeFrom="column">
                  <wp:posOffset>3171825</wp:posOffset>
                </wp:positionH>
                <wp:positionV relativeFrom="paragraph">
                  <wp:posOffset>424180</wp:posOffset>
                </wp:positionV>
                <wp:extent cx="409575" cy="352425"/>
                <wp:effectExtent l="19050" t="0" r="47625" b="47625"/>
                <wp:wrapNone/>
                <wp:docPr id="1" name="Heart 1"/>
                <wp:cNvGraphicFramePr/>
                <a:graphic xmlns:a="http://schemas.openxmlformats.org/drawingml/2006/main">
                  <a:graphicData uri="http://schemas.microsoft.com/office/word/2010/wordprocessingShape">
                    <wps:wsp>
                      <wps:cNvSpPr/>
                      <wps:spPr>
                        <a:xfrm>
                          <a:off x="0" y="0"/>
                          <a:ext cx="409575" cy="3524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4BAA" id="Heart 1" o:spid="_x0000_s1026" style="position:absolute;margin-left:249.75pt;margin-top:33.4pt;width:3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" path="m204788,88106v85328,-205581,418107,,,264319c-213320,88106,119459,-117475,204788,88106xe" fillcolor="#5b9bd5 [3204]" strokecolor="#1f4d78 [1604]" strokeweight="1pt">
                <v:stroke joinstyle="miter"/>
                <v:path arrowok="t" o:connecttype="custom" o:connectlocs="204788,88106;204788,352425;204788,88106" o:connectangles="0,0,0"/>
              </v:shape>
            </w:pict>
          </mc:Fallback>
        </mc:AlternateContent>
      </w:r>
      <w:r w:rsidR="007C03E4">
        <w:rPr>
          <w:color w:val="26282A"/>
          <w:sz w:val="24"/>
          <w:szCs w:val="24"/>
        </w:rPr>
        <w:t>If you</w:t>
      </w:r>
      <w:r w:rsidR="00AA60EA" w:rsidRPr="008A5022">
        <w:rPr>
          <w:color w:val="26282A"/>
          <w:sz w:val="24"/>
          <w:szCs w:val="24"/>
        </w:rPr>
        <w:t> </w:t>
      </w:r>
      <w:r w:rsidR="007C03E4">
        <w:rPr>
          <w:color w:val="26282A"/>
          <w:sz w:val="24"/>
          <w:szCs w:val="24"/>
        </w:rPr>
        <w:t>are a 2</w:t>
      </w:r>
      <w:r w:rsidR="007C03E4" w:rsidRPr="007C03E4">
        <w:rPr>
          <w:color w:val="26282A"/>
          <w:sz w:val="24"/>
          <w:szCs w:val="24"/>
          <w:vertAlign w:val="superscript"/>
        </w:rPr>
        <w:t>nd</w:t>
      </w:r>
      <w:r w:rsidR="007C03E4">
        <w:rPr>
          <w:color w:val="26282A"/>
          <w:sz w:val="24"/>
          <w:szCs w:val="24"/>
        </w:rPr>
        <w:t xml:space="preserve"> home owner </w:t>
      </w:r>
      <w:r w:rsidR="00F14F02">
        <w:rPr>
          <w:color w:val="26282A"/>
          <w:sz w:val="24"/>
          <w:szCs w:val="24"/>
        </w:rPr>
        <w:t xml:space="preserve">or family member </w:t>
      </w:r>
      <w:r w:rsidR="007C03E4">
        <w:rPr>
          <w:color w:val="26282A"/>
          <w:sz w:val="24"/>
          <w:szCs w:val="24"/>
        </w:rPr>
        <w:t xml:space="preserve">who has demonstrated your love of Lismore and appreciation of our vulnerable island community by staying away and remaining in your main residence – </w:t>
      </w:r>
    </w:p>
    <w:p w14:paraId="7D67C15A" w14:textId="77777777" w:rsidR="00155C39" w:rsidRPr="00155C39" w:rsidRDefault="00155C39" w:rsidP="00AA60EA">
      <w:pPr>
        <w:pStyle w:val="ydpfd759be5yiv4517859114msonormal"/>
        <w:rPr>
          <w:b/>
          <w:color w:val="26282A"/>
          <w:sz w:val="24"/>
          <w:szCs w:val="24"/>
        </w:rPr>
      </w:pPr>
      <w:r>
        <w:rPr>
          <w:color w:val="26282A"/>
          <w:sz w:val="24"/>
          <w:szCs w:val="24"/>
        </w:rPr>
        <w:t xml:space="preserve">                                                           </w:t>
      </w:r>
      <w:r w:rsidR="007C03E4" w:rsidRPr="00155C39">
        <w:rPr>
          <w:b/>
          <w:color w:val="26282A"/>
          <w:sz w:val="24"/>
          <w:szCs w:val="24"/>
        </w:rPr>
        <w:t xml:space="preserve">THANK YOU! </w:t>
      </w:r>
      <w:r>
        <w:rPr>
          <w:b/>
          <w:color w:val="26282A"/>
          <w:sz w:val="24"/>
          <w:szCs w:val="24"/>
        </w:rPr>
        <w:t xml:space="preserve">  </w:t>
      </w:r>
    </w:p>
    <w:p w14:paraId="1071939B" w14:textId="77777777" w:rsidR="007C03E4" w:rsidRPr="008A5022" w:rsidRDefault="007C03E4" w:rsidP="00AA60EA">
      <w:pPr>
        <w:pStyle w:val="ydpfd759be5yiv4517859114msonormal"/>
        <w:rPr>
          <w:color w:val="26282A"/>
          <w:sz w:val="24"/>
          <w:szCs w:val="24"/>
        </w:rPr>
      </w:pPr>
      <w:r>
        <w:rPr>
          <w:color w:val="26282A"/>
          <w:sz w:val="24"/>
          <w:szCs w:val="24"/>
        </w:rPr>
        <w:t>We really appreciate the action that you have taken to protect our community. By staying at home and staying safe, you have avoided unnecessary additional pressure on our fragile health services, infrastructure and supplies.</w:t>
      </w:r>
    </w:p>
    <w:p w14:paraId="7038692A" w14:textId="77777777" w:rsidR="00AA60EA" w:rsidRPr="008A5022" w:rsidRDefault="00AA60EA" w:rsidP="00AA60EA">
      <w:pPr>
        <w:pStyle w:val="ydpfd759be5yiv4517859114msonormal"/>
        <w:rPr>
          <w:color w:val="26282A"/>
          <w:sz w:val="24"/>
          <w:szCs w:val="24"/>
        </w:rPr>
      </w:pPr>
      <w:r w:rsidRPr="008A5022">
        <w:rPr>
          <w:rStyle w:val="ydpfd759be5yiv4517859114ydp1085bfe6yiv0811236661ydpf5646353yiv0863071369ydpc9c61435yiv2534067217"/>
          <w:color w:val="26282A"/>
          <w:sz w:val="24"/>
          <w:szCs w:val="24"/>
        </w:rPr>
        <w:t>The Government instruction, now backed by Regulations </w:t>
      </w:r>
      <w:r w:rsidRPr="008A5022">
        <w:rPr>
          <w:color w:val="26282A"/>
          <w:sz w:val="24"/>
          <w:szCs w:val="24"/>
        </w:rPr>
        <w:t>that are being enforced, is that ONLY ESSENTIAL TRAVEL should be undertaken. The lockdown was intended to ensure that people remained where they were living.</w:t>
      </w:r>
    </w:p>
    <w:p w14:paraId="3F275184" w14:textId="4EA9F9D5" w:rsidR="00AA60EA" w:rsidRDefault="00AA60EA" w:rsidP="00AA60EA">
      <w:pPr>
        <w:pStyle w:val="ydpfd759be5yiv4517859114ydp1085bfe6yiv0811236661msonormal"/>
        <w:rPr>
          <w:color w:val="26282A"/>
          <w:sz w:val="24"/>
          <w:szCs w:val="24"/>
        </w:rPr>
      </w:pPr>
      <w:r w:rsidRPr="008A5022">
        <w:rPr>
          <w:color w:val="26282A"/>
          <w:sz w:val="24"/>
          <w:szCs w:val="24"/>
        </w:rPr>
        <w:t xml:space="preserve">In order to assist </w:t>
      </w:r>
      <w:r w:rsidR="00155C39">
        <w:rPr>
          <w:color w:val="26282A"/>
          <w:sz w:val="24"/>
          <w:szCs w:val="24"/>
        </w:rPr>
        <w:t>Lismore Emergency</w:t>
      </w:r>
      <w:r w:rsidR="00D40DEB">
        <w:rPr>
          <w:color w:val="26282A"/>
          <w:sz w:val="24"/>
          <w:szCs w:val="24"/>
        </w:rPr>
        <w:t xml:space="preserve"> Response Group's </w:t>
      </w:r>
      <w:r w:rsidRPr="008A5022">
        <w:rPr>
          <w:color w:val="26282A"/>
          <w:sz w:val="24"/>
          <w:szCs w:val="24"/>
        </w:rPr>
        <w:t xml:space="preserve">Safety and Medical Support teams, a database of addresses and households has been compiled, based on the existing telephone list. From ad hoc knowledge, it was thought that on </w:t>
      </w:r>
      <w:r w:rsidR="00066841">
        <w:rPr>
          <w:color w:val="26282A"/>
          <w:sz w:val="24"/>
          <w:szCs w:val="24"/>
        </w:rPr>
        <w:t>8</w:t>
      </w:r>
      <w:r w:rsidR="00066841" w:rsidRPr="00066841">
        <w:rPr>
          <w:color w:val="26282A"/>
          <w:sz w:val="24"/>
          <w:szCs w:val="24"/>
          <w:vertAlign w:val="superscript"/>
        </w:rPr>
        <w:t>th</w:t>
      </w:r>
      <w:r w:rsidR="00066841">
        <w:rPr>
          <w:color w:val="26282A"/>
          <w:sz w:val="24"/>
          <w:szCs w:val="24"/>
        </w:rPr>
        <w:t xml:space="preserve"> April</w:t>
      </w:r>
      <w:r w:rsidRPr="008A5022">
        <w:rPr>
          <w:color w:val="26282A"/>
          <w:sz w:val="24"/>
          <w:szCs w:val="24"/>
        </w:rPr>
        <w:t xml:space="preserve"> </w:t>
      </w:r>
      <w:r w:rsidR="00066841">
        <w:rPr>
          <w:color w:val="26282A"/>
          <w:sz w:val="24"/>
          <w:szCs w:val="24"/>
        </w:rPr>
        <w:t xml:space="preserve">there was a </w:t>
      </w:r>
      <w:r w:rsidRPr="008A5022">
        <w:rPr>
          <w:color w:val="26282A"/>
          <w:sz w:val="24"/>
          <w:szCs w:val="24"/>
        </w:rPr>
        <w:t xml:space="preserve">total of </w:t>
      </w:r>
      <w:r w:rsidR="00066841">
        <w:rPr>
          <w:color w:val="26282A"/>
          <w:sz w:val="24"/>
          <w:szCs w:val="24"/>
        </w:rPr>
        <w:t xml:space="preserve">198 </w:t>
      </w:r>
      <w:r w:rsidRPr="008A5022">
        <w:rPr>
          <w:color w:val="26282A"/>
          <w:sz w:val="24"/>
          <w:szCs w:val="24"/>
        </w:rPr>
        <w:t>people on the island</w:t>
      </w:r>
      <w:r w:rsidR="00066841">
        <w:rPr>
          <w:color w:val="26282A"/>
          <w:sz w:val="24"/>
          <w:szCs w:val="24"/>
        </w:rPr>
        <w:t>. This comprises 140 adults and 24 children who are permanent residents (total 164 people) with 25 adults and 9 children who are non-resident (total 34 people).</w:t>
      </w:r>
    </w:p>
    <w:p w14:paraId="626F0619" w14:textId="44B9F210" w:rsidR="00155C39" w:rsidRDefault="00155C39" w:rsidP="00AA60EA">
      <w:pPr>
        <w:pStyle w:val="ydpfd759be5yiv4517859114ydp1085bfe6yiv0811236661msonormal"/>
        <w:rPr>
          <w:color w:val="26282A"/>
          <w:sz w:val="24"/>
          <w:szCs w:val="24"/>
        </w:rPr>
      </w:pPr>
      <w:r>
        <w:rPr>
          <w:color w:val="26282A"/>
          <w:sz w:val="24"/>
          <w:szCs w:val="24"/>
        </w:rPr>
        <w:t xml:space="preserve">Our estimates are that </w:t>
      </w:r>
      <w:r w:rsidR="00AA60EA" w:rsidRPr="008A5022">
        <w:rPr>
          <w:color w:val="26282A"/>
          <w:sz w:val="24"/>
          <w:szCs w:val="24"/>
        </w:rPr>
        <w:t>'non-resident' arrivals since mid-March include a mix of additional family me</w:t>
      </w:r>
      <w:r w:rsidR="00D40DEB">
        <w:rPr>
          <w:color w:val="26282A"/>
          <w:sz w:val="24"/>
          <w:szCs w:val="24"/>
        </w:rPr>
        <w:t>mbers; second homeowners</w:t>
      </w:r>
      <w:r w:rsidR="00066841">
        <w:rPr>
          <w:color w:val="26282A"/>
          <w:sz w:val="24"/>
          <w:szCs w:val="24"/>
        </w:rPr>
        <w:t xml:space="preserve"> and their families</w:t>
      </w:r>
      <w:r w:rsidR="00D40DEB">
        <w:rPr>
          <w:color w:val="26282A"/>
          <w:sz w:val="24"/>
          <w:szCs w:val="24"/>
        </w:rPr>
        <w:t>; visitors</w:t>
      </w:r>
      <w:r w:rsidR="00AA60EA" w:rsidRPr="008A5022">
        <w:rPr>
          <w:color w:val="26282A"/>
          <w:sz w:val="24"/>
          <w:szCs w:val="24"/>
        </w:rPr>
        <w:t xml:space="preserve"> and lambing support (some of whom are themselves second homeowners and family relatives). The only 'visitors' </w:t>
      </w:r>
      <w:proofErr w:type="spellStart"/>
      <w:r w:rsidR="00AA60EA" w:rsidRPr="008A5022">
        <w:rPr>
          <w:color w:val="26282A"/>
          <w:sz w:val="24"/>
          <w:szCs w:val="24"/>
        </w:rPr>
        <w:t>outwith</w:t>
      </w:r>
      <w:proofErr w:type="spellEnd"/>
      <w:r w:rsidR="00AA60EA" w:rsidRPr="008A5022">
        <w:rPr>
          <w:color w:val="26282A"/>
          <w:sz w:val="24"/>
          <w:szCs w:val="24"/>
        </w:rPr>
        <w:t xml:space="preserve"> these descriptions departed before the lockdown</w:t>
      </w:r>
      <w:r w:rsidR="00690478">
        <w:rPr>
          <w:color w:val="26282A"/>
          <w:sz w:val="24"/>
          <w:szCs w:val="24"/>
        </w:rPr>
        <w:t>, as far as we are aware</w:t>
      </w:r>
      <w:r w:rsidR="00AA60EA" w:rsidRPr="008A5022">
        <w:rPr>
          <w:color w:val="26282A"/>
          <w:sz w:val="24"/>
          <w:szCs w:val="24"/>
        </w:rPr>
        <w:t xml:space="preserve">. </w:t>
      </w:r>
    </w:p>
    <w:p w14:paraId="25800DF2" w14:textId="1193348F" w:rsidR="00155C39" w:rsidRDefault="00AA60EA" w:rsidP="00AA60EA">
      <w:pPr>
        <w:pStyle w:val="ydpfd759be5yiv4517859114msonormal"/>
        <w:rPr>
          <w:color w:val="26282A"/>
          <w:sz w:val="24"/>
          <w:szCs w:val="24"/>
        </w:rPr>
      </w:pPr>
      <w:r w:rsidRPr="008A5022">
        <w:rPr>
          <w:color w:val="26282A"/>
          <w:sz w:val="24"/>
          <w:szCs w:val="24"/>
        </w:rPr>
        <w:t>All households have been provided with the best information avai</w:t>
      </w:r>
      <w:r w:rsidR="00D40DEB">
        <w:rPr>
          <w:color w:val="26282A"/>
          <w:sz w:val="24"/>
          <w:szCs w:val="24"/>
        </w:rPr>
        <w:t>lable to combat cross infection</w:t>
      </w:r>
      <w:r w:rsidRPr="008A5022">
        <w:rPr>
          <w:color w:val="26282A"/>
          <w:sz w:val="24"/>
          <w:szCs w:val="24"/>
        </w:rPr>
        <w:t xml:space="preserve"> and good hygiene procedures. </w:t>
      </w:r>
      <w:r w:rsidR="00155C39">
        <w:rPr>
          <w:color w:val="26282A"/>
          <w:sz w:val="24"/>
          <w:szCs w:val="24"/>
        </w:rPr>
        <w:t>But it is up to individuals to behave responsibly</w:t>
      </w:r>
      <w:r w:rsidR="00066841">
        <w:rPr>
          <w:color w:val="26282A"/>
          <w:sz w:val="24"/>
          <w:szCs w:val="24"/>
        </w:rPr>
        <w:t>,</w:t>
      </w:r>
      <w:r w:rsidR="00155C39">
        <w:rPr>
          <w:color w:val="26282A"/>
          <w:sz w:val="24"/>
          <w:szCs w:val="24"/>
        </w:rPr>
        <w:t xml:space="preserve"> to protect the whole community.</w:t>
      </w:r>
    </w:p>
    <w:p w14:paraId="3CA3C60B" w14:textId="77777777" w:rsidR="00155C39" w:rsidRDefault="00155C39" w:rsidP="00AA60EA">
      <w:pPr>
        <w:pStyle w:val="ydpfd759be5yiv4517859114msonormal"/>
        <w:rPr>
          <w:color w:val="26282A"/>
          <w:sz w:val="24"/>
          <w:szCs w:val="24"/>
        </w:rPr>
      </w:pPr>
      <w:r>
        <w:rPr>
          <w:color w:val="26282A"/>
          <w:sz w:val="24"/>
          <w:szCs w:val="24"/>
        </w:rPr>
        <w:t xml:space="preserve">The larger the population, the more difficult our task </w:t>
      </w:r>
      <w:r w:rsidR="00D40DEB">
        <w:rPr>
          <w:color w:val="26282A"/>
          <w:sz w:val="24"/>
          <w:szCs w:val="24"/>
        </w:rPr>
        <w:t xml:space="preserve">is </w:t>
      </w:r>
      <w:r>
        <w:rPr>
          <w:color w:val="26282A"/>
          <w:sz w:val="24"/>
          <w:szCs w:val="24"/>
        </w:rPr>
        <w:t>in keeping everyone safe.</w:t>
      </w:r>
    </w:p>
    <w:p w14:paraId="71F1789F" w14:textId="77777777" w:rsidR="00155C39" w:rsidRDefault="00155C39" w:rsidP="00AA60EA">
      <w:pPr>
        <w:pStyle w:val="ydpfd759be5yiv4517859114msonormal"/>
        <w:rPr>
          <w:color w:val="26282A"/>
          <w:sz w:val="24"/>
          <w:szCs w:val="24"/>
        </w:rPr>
      </w:pPr>
      <w:r>
        <w:rPr>
          <w:color w:val="26282A"/>
          <w:sz w:val="24"/>
          <w:szCs w:val="24"/>
        </w:rPr>
        <w:t xml:space="preserve">The </w:t>
      </w:r>
      <w:r w:rsidR="00AA60EA" w:rsidRPr="008A5022">
        <w:rPr>
          <w:color w:val="26282A"/>
          <w:sz w:val="24"/>
          <w:szCs w:val="24"/>
        </w:rPr>
        <w:t xml:space="preserve">strain on emergency support, primarily the NHS, is </w:t>
      </w:r>
      <w:r>
        <w:rPr>
          <w:color w:val="26282A"/>
          <w:sz w:val="24"/>
          <w:szCs w:val="24"/>
        </w:rPr>
        <w:t xml:space="preserve">vastly </w:t>
      </w:r>
      <w:r w:rsidR="00AA60EA" w:rsidRPr="008A5022">
        <w:rPr>
          <w:color w:val="26282A"/>
          <w:sz w:val="24"/>
          <w:szCs w:val="24"/>
        </w:rPr>
        <w:t>increased</w:t>
      </w:r>
      <w:r>
        <w:rPr>
          <w:color w:val="26282A"/>
          <w:sz w:val="24"/>
          <w:szCs w:val="24"/>
        </w:rPr>
        <w:t xml:space="preserve"> with more people on the island compared to our normal resident population</w:t>
      </w:r>
      <w:r w:rsidR="00D40DEB">
        <w:rPr>
          <w:color w:val="26282A"/>
          <w:sz w:val="24"/>
          <w:szCs w:val="24"/>
        </w:rPr>
        <w:t xml:space="preserve">. The threats </w:t>
      </w:r>
      <w:r w:rsidR="00AA60EA" w:rsidRPr="008A5022">
        <w:rPr>
          <w:color w:val="26282A"/>
          <w:sz w:val="24"/>
          <w:szCs w:val="24"/>
        </w:rPr>
        <w:t xml:space="preserve">should not be </w:t>
      </w:r>
      <w:r w:rsidR="00AA60EA" w:rsidRPr="008A5022">
        <w:rPr>
          <w:color w:val="26282A"/>
          <w:sz w:val="24"/>
          <w:szCs w:val="24"/>
        </w:rPr>
        <w:lastRenderedPageBreak/>
        <w:t xml:space="preserve">underestimated: limits on </w:t>
      </w:r>
      <w:r>
        <w:rPr>
          <w:color w:val="26282A"/>
          <w:sz w:val="24"/>
          <w:szCs w:val="24"/>
        </w:rPr>
        <w:t xml:space="preserve">the number of </w:t>
      </w:r>
      <w:r w:rsidR="00AA60EA" w:rsidRPr="008A5022">
        <w:rPr>
          <w:color w:val="26282A"/>
          <w:sz w:val="24"/>
          <w:szCs w:val="24"/>
        </w:rPr>
        <w:t>ventilator</w:t>
      </w:r>
      <w:r>
        <w:rPr>
          <w:color w:val="26282A"/>
          <w:sz w:val="24"/>
          <w:szCs w:val="24"/>
        </w:rPr>
        <w:t>s</w:t>
      </w:r>
      <w:r w:rsidR="00AA60EA" w:rsidRPr="008A5022">
        <w:rPr>
          <w:color w:val="26282A"/>
          <w:sz w:val="24"/>
          <w:szCs w:val="24"/>
        </w:rPr>
        <w:t xml:space="preserve"> in Oban, for example, mean that capacity is already stretched. And transport to Glasgow </w:t>
      </w:r>
      <w:r>
        <w:rPr>
          <w:color w:val="26282A"/>
          <w:sz w:val="24"/>
          <w:szCs w:val="24"/>
        </w:rPr>
        <w:t xml:space="preserve">or other centres </w:t>
      </w:r>
      <w:r w:rsidR="00AA60EA" w:rsidRPr="008A5022">
        <w:rPr>
          <w:color w:val="26282A"/>
          <w:sz w:val="24"/>
          <w:szCs w:val="24"/>
        </w:rPr>
        <w:t xml:space="preserve">as an alternative may be difficult due to shortage of ambulances. </w:t>
      </w:r>
    </w:p>
    <w:p w14:paraId="57AD69CA" w14:textId="77777777" w:rsidR="00AA60EA" w:rsidRPr="008A5022" w:rsidRDefault="00AA60EA" w:rsidP="00AA60EA">
      <w:pPr>
        <w:pStyle w:val="ydpfd759be5yiv4517859114msonormal"/>
        <w:rPr>
          <w:color w:val="26282A"/>
          <w:sz w:val="24"/>
          <w:szCs w:val="24"/>
        </w:rPr>
      </w:pPr>
      <w:r w:rsidRPr="008A5022">
        <w:rPr>
          <w:color w:val="26282A"/>
          <w:sz w:val="24"/>
          <w:szCs w:val="24"/>
        </w:rPr>
        <w:t xml:space="preserve">We </w:t>
      </w:r>
      <w:r w:rsidR="00155C39">
        <w:rPr>
          <w:color w:val="26282A"/>
          <w:sz w:val="24"/>
          <w:szCs w:val="24"/>
        </w:rPr>
        <w:t xml:space="preserve">do need </w:t>
      </w:r>
      <w:r w:rsidRPr="008A5022">
        <w:rPr>
          <w:color w:val="26282A"/>
          <w:sz w:val="24"/>
          <w:szCs w:val="24"/>
        </w:rPr>
        <w:t xml:space="preserve">every person on the island </w:t>
      </w:r>
      <w:r w:rsidR="00155C39">
        <w:rPr>
          <w:color w:val="26282A"/>
          <w:sz w:val="24"/>
          <w:szCs w:val="24"/>
        </w:rPr>
        <w:t xml:space="preserve">to follow the existing guidance </w:t>
      </w:r>
      <w:r w:rsidR="00D40DEB">
        <w:rPr>
          <w:color w:val="26282A"/>
          <w:sz w:val="24"/>
          <w:szCs w:val="24"/>
        </w:rPr>
        <w:t xml:space="preserve">closely, </w:t>
      </w:r>
      <w:r w:rsidR="00155C39">
        <w:rPr>
          <w:color w:val="26282A"/>
          <w:sz w:val="24"/>
          <w:szCs w:val="24"/>
        </w:rPr>
        <w:t>to try to achieve a virus-free island and</w:t>
      </w:r>
      <w:r w:rsidRPr="008A5022">
        <w:rPr>
          <w:color w:val="26282A"/>
          <w:sz w:val="24"/>
          <w:szCs w:val="24"/>
        </w:rPr>
        <w:t xml:space="preserve"> should infection occur, to do our best to limit its spread and care for the vulnerable. </w:t>
      </w:r>
    </w:p>
    <w:p w14:paraId="32C0584E" w14:textId="77777777" w:rsidR="00AA60EA" w:rsidRPr="008A5022" w:rsidRDefault="00F14F02" w:rsidP="00AA60EA">
      <w:pPr>
        <w:pStyle w:val="ydpfd759be5yiv4517859114ydp1085bfe6yiv0811236661msonormal"/>
        <w:rPr>
          <w:color w:val="26282A"/>
          <w:sz w:val="24"/>
          <w:szCs w:val="24"/>
        </w:rPr>
      </w:pPr>
      <w:r>
        <w:rPr>
          <w:color w:val="26282A"/>
          <w:sz w:val="24"/>
          <w:szCs w:val="24"/>
        </w:rPr>
        <w:t xml:space="preserve">By </w:t>
      </w:r>
      <w:r w:rsidR="00AA60EA" w:rsidRPr="008A5022">
        <w:rPr>
          <w:color w:val="26282A"/>
          <w:sz w:val="24"/>
          <w:szCs w:val="24"/>
        </w:rPr>
        <w:t>REMAIN</w:t>
      </w:r>
      <w:r>
        <w:rPr>
          <w:color w:val="26282A"/>
          <w:sz w:val="24"/>
          <w:szCs w:val="24"/>
        </w:rPr>
        <w:t>ING</w:t>
      </w:r>
      <w:r w:rsidR="00AA60EA" w:rsidRPr="008A5022">
        <w:rPr>
          <w:color w:val="26282A"/>
          <w:sz w:val="24"/>
          <w:szCs w:val="24"/>
        </w:rPr>
        <w:t xml:space="preserve"> POSITIVE</w:t>
      </w:r>
      <w:r w:rsidR="00D40DEB">
        <w:rPr>
          <w:color w:val="26282A"/>
          <w:sz w:val="24"/>
          <w:szCs w:val="24"/>
        </w:rPr>
        <w:t xml:space="preserve"> </w:t>
      </w:r>
      <w:r>
        <w:rPr>
          <w:color w:val="26282A"/>
          <w:sz w:val="24"/>
          <w:szCs w:val="24"/>
        </w:rPr>
        <w:t xml:space="preserve">we can tackle the challenges and survive these unusual times </w:t>
      </w:r>
      <w:r w:rsidR="00D40DEB">
        <w:rPr>
          <w:color w:val="26282A"/>
          <w:sz w:val="24"/>
          <w:szCs w:val="24"/>
        </w:rPr>
        <w:t>b</w:t>
      </w:r>
      <w:r>
        <w:rPr>
          <w:color w:val="26282A"/>
          <w:sz w:val="24"/>
          <w:szCs w:val="24"/>
        </w:rPr>
        <w:t>ut we all need to work together and to care for the community</w:t>
      </w:r>
      <w:r w:rsidR="00AA60EA" w:rsidRPr="008A5022">
        <w:rPr>
          <w:color w:val="26282A"/>
          <w:sz w:val="24"/>
          <w:szCs w:val="24"/>
        </w:rPr>
        <w:t>. </w:t>
      </w:r>
    </w:p>
    <w:p w14:paraId="18086DB9" w14:textId="77777777" w:rsidR="00AA60EA" w:rsidRPr="008A5022" w:rsidRDefault="00AA60EA" w:rsidP="00AA60EA">
      <w:pPr>
        <w:pStyle w:val="ydpfd759be5yiv4517859114ydp1085bfe6yiv0811236661msonormal"/>
        <w:rPr>
          <w:color w:val="26282A"/>
          <w:sz w:val="24"/>
          <w:szCs w:val="24"/>
        </w:rPr>
      </w:pPr>
      <w:r w:rsidRPr="008A5022">
        <w:rPr>
          <w:color w:val="26282A"/>
          <w:sz w:val="24"/>
          <w:szCs w:val="24"/>
        </w:rPr>
        <w:t> </w:t>
      </w:r>
    </w:p>
    <w:p w14:paraId="16660D54" w14:textId="77777777" w:rsidR="00AA60EA" w:rsidRPr="008A5022" w:rsidRDefault="00AA60EA" w:rsidP="00AA60EA">
      <w:pPr>
        <w:rPr>
          <w:rFonts w:ascii="Calibri" w:hAnsi="Calibri" w:cs="Calibri"/>
          <w:szCs w:val="24"/>
        </w:rPr>
      </w:pPr>
    </w:p>
    <w:p w14:paraId="641A0F0E" w14:textId="77777777" w:rsidR="00AA60EA" w:rsidRPr="008A5022" w:rsidRDefault="00AA60EA" w:rsidP="00AA60EA">
      <w:pPr>
        <w:pStyle w:val="ListParagraph"/>
        <w:rPr>
          <w:rFonts w:ascii="Calibri" w:hAnsi="Calibri" w:cs="Calibri"/>
        </w:rPr>
      </w:pPr>
    </w:p>
    <w:p w14:paraId="56C0671F" w14:textId="77777777" w:rsidR="00027C27" w:rsidRPr="008A5022" w:rsidRDefault="00027C27" w:rsidP="00B561C0">
      <w:pPr>
        <w:rPr>
          <w:rFonts w:ascii="Calibri" w:hAnsi="Calibri" w:cs="Calibri"/>
          <w:szCs w:val="24"/>
        </w:rPr>
      </w:pPr>
    </w:p>
    <w:sectPr w:rsidR="00027C27" w:rsidRPr="008A5022"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4D7777"/>
    <w:multiLevelType w:val="hybridMultilevel"/>
    <w:tmpl w:val="A098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24075C"/>
    <w:multiLevelType w:val="hybridMultilevel"/>
    <w:tmpl w:val="E73E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EA"/>
    <w:rsid w:val="00027C27"/>
    <w:rsid w:val="00066841"/>
    <w:rsid w:val="000C0CF4"/>
    <w:rsid w:val="00155C39"/>
    <w:rsid w:val="0025438D"/>
    <w:rsid w:val="00281579"/>
    <w:rsid w:val="00306C61"/>
    <w:rsid w:val="0037582B"/>
    <w:rsid w:val="003B7656"/>
    <w:rsid w:val="0059303D"/>
    <w:rsid w:val="00690478"/>
    <w:rsid w:val="007C03E4"/>
    <w:rsid w:val="00857548"/>
    <w:rsid w:val="008A5022"/>
    <w:rsid w:val="009B7615"/>
    <w:rsid w:val="00AA60EA"/>
    <w:rsid w:val="00B51BDC"/>
    <w:rsid w:val="00B561C0"/>
    <w:rsid w:val="00B773CE"/>
    <w:rsid w:val="00BC22BE"/>
    <w:rsid w:val="00C91823"/>
    <w:rsid w:val="00D008AB"/>
    <w:rsid w:val="00D40DEB"/>
    <w:rsid w:val="00F14F0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617"/>
  <w15:chartTrackingRefBased/>
  <w15:docId w15:val="{73548CCF-DFA7-4A27-B1A6-C30E1148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ydpfd759be5yiv4517859114msonormal">
    <w:name w:val="ydpfd759be5yiv4517859114msonormal"/>
    <w:basedOn w:val="Normal"/>
    <w:rsid w:val="00AA60EA"/>
    <w:pPr>
      <w:spacing w:before="100" w:beforeAutospacing="1" w:after="100" w:afterAutospacing="1"/>
    </w:pPr>
    <w:rPr>
      <w:rFonts w:ascii="Calibri" w:eastAsiaTheme="minorHAnsi" w:hAnsi="Calibri" w:cs="Calibri"/>
      <w:sz w:val="22"/>
      <w:szCs w:val="22"/>
      <w:lang w:eastAsia="en-GB"/>
    </w:rPr>
  </w:style>
  <w:style w:type="paragraph" w:customStyle="1" w:styleId="ydpfd759be5yiv4517859114ydp1085bfe6yiv0811236661msonormal">
    <w:name w:val="ydpfd759be5yiv4517859114ydp1085bfe6yiv0811236661msonormal"/>
    <w:basedOn w:val="Normal"/>
    <w:rsid w:val="00AA60EA"/>
    <w:pPr>
      <w:spacing w:before="100" w:beforeAutospacing="1" w:after="100" w:afterAutospacing="1"/>
    </w:pPr>
    <w:rPr>
      <w:rFonts w:ascii="Calibri" w:eastAsiaTheme="minorHAnsi" w:hAnsi="Calibri" w:cs="Calibri"/>
      <w:sz w:val="22"/>
      <w:szCs w:val="22"/>
      <w:lang w:eastAsia="en-GB"/>
    </w:rPr>
  </w:style>
  <w:style w:type="character" w:customStyle="1" w:styleId="ydpfd759be5yiv4517859114ydp1085bfe6yiv0811236661ydpf5646353yiv0863071369ydpc9c61435yiv2534067217">
    <w:name w:val="ydpfd759be5yiv4517859114ydp1085bfe6yiv0811236661ydpf5646353yiv0863071369ydpc9c61435yiv2534067217"/>
    <w:basedOn w:val="DefaultParagraphFont"/>
    <w:rsid w:val="00AA60EA"/>
  </w:style>
  <w:style w:type="paragraph" w:styleId="ListParagraph">
    <w:name w:val="List Paragraph"/>
    <w:basedOn w:val="Normal"/>
    <w:uiPriority w:val="34"/>
    <w:qFormat/>
    <w:rsid w:val="00AA60EA"/>
    <w:pPr>
      <w:ind w:left="720"/>
      <w:contextualSpacing/>
    </w:pPr>
    <w:rPr>
      <w:rFonts w:asciiTheme="minorHAnsi" w:eastAsiaTheme="minorHAnsi" w:hAnsiTheme="minorHAnsi" w:cstheme="minorBidi"/>
      <w:szCs w:val="24"/>
      <w:lang w:val="en-US"/>
    </w:rPr>
  </w:style>
  <w:style w:type="character" w:customStyle="1" w:styleId="apple-tab-span">
    <w:name w:val="apple-tab-span"/>
    <w:basedOn w:val="DefaultParagraphFont"/>
    <w:rsid w:val="0006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45166">
      <w:bodyDiv w:val="1"/>
      <w:marLeft w:val="0"/>
      <w:marRight w:val="0"/>
      <w:marTop w:val="0"/>
      <w:marBottom w:val="0"/>
      <w:divBdr>
        <w:top w:val="none" w:sz="0" w:space="0" w:color="auto"/>
        <w:left w:val="none" w:sz="0" w:space="0" w:color="auto"/>
        <w:bottom w:val="none" w:sz="0" w:space="0" w:color="auto"/>
        <w:right w:val="none" w:sz="0" w:space="0" w:color="auto"/>
      </w:divBdr>
    </w:div>
    <w:div w:id="1374379075">
      <w:bodyDiv w:val="1"/>
      <w:marLeft w:val="0"/>
      <w:marRight w:val="0"/>
      <w:marTop w:val="0"/>
      <w:marBottom w:val="0"/>
      <w:divBdr>
        <w:top w:val="none" w:sz="0" w:space="0" w:color="auto"/>
        <w:left w:val="none" w:sz="0" w:space="0" w:color="auto"/>
        <w:bottom w:val="none" w:sz="0" w:space="0" w:color="auto"/>
        <w:right w:val="none" w:sz="0" w:space="0" w:color="auto"/>
      </w:divBdr>
    </w:div>
    <w:div w:id="18316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M (Mandie)</dc:creator>
  <cp:keywords/>
  <dc:description/>
  <cp:lastModifiedBy>Mandie Currie</cp:lastModifiedBy>
  <cp:revision>2</cp:revision>
  <dcterms:created xsi:type="dcterms:W3CDTF">2020-04-09T07:40:00Z</dcterms:created>
  <dcterms:modified xsi:type="dcterms:W3CDTF">2020-04-09T07:40:00Z</dcterms:modified>
</cp:coreProperties>
</file>